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июня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539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Баранова Сергея Александровича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.05.2024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Баранов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79</w:t>
      </w:r>
      <w:r>
        <w:rPr>
          <w:rFonts w:ascii="Times New Roman" w:eastAsia="Times New Roman" w:hAnsi="Times New Roman" w:cs="Times New Roman"/>
        </w:rPr>
        <w:t>-24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Баранов С.А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>. Ходатайство об отложении рассмотрения дела от него не поступило, уважительная причина его неявки судом не</w:t>
      </w:r>
      <w:r>
        <w:rPr>
          <w:rFonts w:ascii="Times New Roman" w:eastAsia="Times New Roman" w:hAnsi="Times New Roman" w:cs="Times New Roman"/>
        </w:rPr>
        <w:t xml:space="preserve"> установлена. Предоставленной ему</w:t>
      </w:r>
      <w:r>
        <w:rPr>
          <w:rFonts w:ascii="Times New Roman" w:eastAsia="Times New Roman" w:hAnsi="Times New Roman" w:cs="Times New Roman"/>
        </w:rPr>
        <w:t xml:space="preserve"> возможностью реализовать свое право на судебную защиту как лично, так и через своего </w:t>
      </w:r>
      <w:r>
        <w:rPr>
          <w:rFonts w:ascii="Times New Roman" w:eastAsia="Times New Roman" w:hAnsi="Times New Roman" w:cs="Times New Roman"/>
        </w:rPr>
        <w:t>представителя, будучи извещенным</w:t>
      </w:r>
      <w:r>
        <w:rPr>
          <w:rFonts w:ascii="Times New Roman" w:eastAsia="Times New Roman" w:hAnsi="Times New Roman" w:cs="Times New Roman"/>
        </w:rPr>
        <w:t xml:space="preserve"> о судеб</w:t>
      </w:r>
      <w:r>
        <w:rPr>
          <w:rFonts w:ascii="Times New Roman" w:eastAsia="Times New Roman" w:hAnsi="Times New Roman" w:cs="Times New Roman"/>
        </w:rPr>
        <w:t xml:space="preserve">ном </w:t>
      </w:r>
      <w:r>
        <w:rPr>
          <w:rFonts w:ascii="Times New Roman" w:eastAsia="Times New Roman" w:hAnsi="Times New Roman" w:cs="Times New Roman"/>
        </w:rPr>
        <w:t>заседании,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воспользовался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Баранов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 xml:space="preserve">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.05.2024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14.02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отчетом об отслеживании почтового отправления,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Баранов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Баранов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Баранова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20.25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шести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03190854000000000109</w:t>
      </w:r>
      <w:r>
        <w:rPr>
          <w:rFonts w:ascii="Times New Roman" w:eastAsia="Times New Roman" w:hAnsi="Times New Roman" w:cs="Times New Roman"/>
        </w:rPr>
        <w:t>84150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3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